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23"/>
        <w:gridCol w:w="5055"/>
      </w:tblGrid>
      <w:tr w:rsidR="003727E7" w:rsidRPr="003732B6" w:rsidTr="004562F6">
        <w:trPr>
          <w:trHeight w:val="2199"/>
        </w:trPr>
        <w:tc>
          <w:tcPr>
            <w:tcW w:w="5123" w:type="dxa"/>
            <w:shd w:val="clear" w:color="auto" w:fill="auto"/>
          </w:tcPr>
          <w:p w:rsidR="003727E7" w:rsidRDefault="003727E7" w:rsidP="00950A17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МКУ «Отдел образования муниципального образования «Новосергиевский район Оренбургской области»</w:t>
            </w:r>
          </w:p>
          <w:p w:rsidR="003727E7" w:rsidRPr="003732B6" w:rsidRDefault="003727E7" w:rsidP="00307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B6">
              <w:rPr>
                <w:rFonts w:ascii="Times New Roman" w:hAnsi="Times New Roman" w:cs="Times New Roman"/>
                <w:b/>
                <w:bCs/>
              </w:rPr>
              <w:t>П Р И К А З</w:t>
            </w:r>
          </w:p>
          <w:p w:rsidR="003727E7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867BD8" w:rsidRDefault="00867BD8" w:rsidP="00307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6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3727E7" w:rsidRPr="003727E7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  <w:p w:rsidR="003727E7" w:rsidRPr="003732B6" w:rsidRDefault="003727E7" w:rsidP="0030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  <w:shd w:val="clear" w:color="auto" w:fill="auto"/>
          </w:tcPr>
          <w:p w:rsidR="003727E7" w:rsidRPr="003732B6" w:rsidRDefault="003727E7" w:rsidP="0030719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7E7" w:rsidRPr="003727E7" w:rsidRDefault="00410B79" w:rsidP="003727E7">
      <w:pPr>
        <w:pStyle w:val="a6"/>
        <w:shd w:val="clear" w:color="auto" w:fill="auto"/>
        <w:spacing w:before="0" w:after="303"/>
        <w:ind w:left="40" w:right="51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«</w:t>
      </w:r>
      <w:r w:rsidR="003727E7" w:rsidRPr="003727E7">
        <w:rPr>
          <w:rStyle w:val="1"/>
          <w:color w:val="000000"/>
          <w:sz w:val="28"/>
          <w:szCs w:val="28"/>
        </w:rPr>
        <w:t>О</w:t>
      </w:r>
      <w:r w:rsidR="004562F6">
        <w:rPr>
          <w:rStyle w:val="1"/>
          <w:color w:val="000000"/>
          <w:sz w:val="28"/>
          <w:szCs w:val="28"/>
        </w:rPr>
        <w:t>контроле за проведением</w:t>
      </w:r>
      <w:r>
        <w:rPr>
          <w:rStyle w:val="1"/>
          <w:color w:val="000000"/>
          <w:sz w:val="28"/>
          <w:szCs w:val="28"/>
        </w:rPr>
        <w:t xml:space="preserve"> итогового собеседования </w:t>
      </w:r>
      <w:r w:rsidR="003727E7" w:rsidRPr="003727E7">
        <w:rPr>
          <w:rStyle w:val="1"/>
          <w:color w:val="000000"/>
          <w:sz w:val="28"/>
          <w:szCs w:val="28"/>
        </w:rPr>
        <w:t>в 9 классах</w:t>
      </w:r>
      <w:r>
        <w:rPr>
          <w:rStyle w:val="1"/>
          <w:color w:val="000000"/>
          <w:sz w:val="28"/>
          <w:szCs w:val="28"/>
        </w:rPr>
        <w:t>»</w:t>
      </w:r>
      <w:r w:rsidR="003727E7" w:rsidRPr="003727E7">
        <w:rPr>
          <w:sz w:val="28"/>
          <w:szCs w:val="28"/>
        </w:rPr>
        <w:t>.</w:t>
      </w:r>
    </w:p>
    <w:p w:rsidR="00307194" w:rsidRPr="003727E7" w:rsidRDefault="004562F6" w:rsidP="00410B79">
      <w:pPr>
        <w:pStyle w:val="a6"/>
        <w:shd w:val="clear" w:color="auto" w:fill="auto"/>
        <w:spacing w:before="0" w:after="234" w:line="276" w:lineRule="auto"/>
        <w:ind w:left="40" w:right="40" w:firstLine="68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 целью проверки соблюдения требований </w:t>
      </w:r>
      <w:r w:rsidRPr="003727E7">
        <w:rPr>
          <w:rStyle w:val="1"/>
          <w:color w:val="000000"/>
          <w:sz w:val="28"/>
          <w:szCs w:val="28"/>
        </w:rPr>
        <w:t>приказа</w:t>
      </w:r>
      <w:r w:rsidR="00867BD8" w:rsidRPr="00867BD8">
        <w:rPr>
          <w:rStyle w:val="1"/>
          <w:color w:val="000000"/>
          <w:sz w:val="28"/>
          <w:szCs w:val="28"/>
        </w:rPr>
        <w:t xml:space="preserve"> </w:t>
      </w:r>
      <w:r w:rsidR="00307194" w:rsidRPr="003727E7">
        <w:rPr>
          <w:rStyle w:val="1"/>
          <w:color w:val="000000"/>
          <w:sz w:val="28"/>
          <w:szCs w:val="28"/>
        </w:rPr>
        <w:t xml:space="preserve">Минобрнауки России от </w:t>
      </w:r>
      <w:r w:rsidR="00EC2217">
        <w:rPr>
          <w:rStyle w:val="1"/>
          <w:color w:val="000000"/>
          <w:sz w:val="28"/>
          <w:szCs w:val="28"/>
        </w:rPr>
        <w:t>07</w:t>
      </w:r>
      <w:r w:rsidR="00307194" w:rsidRPr="003727E7">
        <w:rPr>
          <w:rStyle w:val="1"/>
          <w:color w:val="000000"/>
          <w:sz w:val="28"/>
          <w:szCs w:val="28"/>
        </w:rPr>
        <w:t>.1</w:t>
      </w:r>
      <w:r w:rsidR="00EC2217">
        <w:rPr>
          <w:rStyle w:val="1"/>
          <w:color w:val="000000"/>
          <w:sz w:val="28"/>
          <w:szCs w:val="28"/>
        </w:rPr>
        <w:t>1.2018</w:t>
      </w:r>
      <w:r w:rsidR="00307194" w:rsidRPr="003727E7">
        <w:rPr>
          <w:rStyle w:val="1"/>
          <w:color w:val="000000"/>
          <w:sz w:val="28"/>
          <w:szCs w:val="28"/>
        </w:rPr>
        <w:t xml:space="preserve"> № 1</w:t>
      </w:r>
      <w:r w:rsidR="00EC2217">
        <w:rPr>
          <w:rStyle w:val="1"/>
          <w:color w:val="000000"/>
          <w:sz w:val="28"/>
          <w:szCs w:val="28"/>
        </w:rPr>
        <w:t>89/1513</w:t>
      </w:r>
      <w:r w:rsidR="00307194" w:rsidRPr="003727E7">
        <w:rPr>
          <w:rStyle w:val="1"/>
          <w:color w:val="000000"/>
          <w:sz w:val="28"/>
          <w:szCs w:val="28"/>
        </w:rPr>
        <w:t xml:space="preserve"> «О</w:t>
      </w:r>
      <w:r w:rsidR="00EC2217">
        <w:rPr>
          <w:rStyle w:val="1"/>
          <w:color w:val="000000"/>
          <w:sz w:val="28"/>
          <w:szCs w:val="28"/>
        </w:rPr>
        <w:t xml:space="preserve">б </w:t>
      </w:r>
      <w:r>
        <w:rPr>
          <w:rStyle w:val="1"/>
          <w:color w:val="000000"/>
          <w:sz w:val="28"/>
          <w:szCs w:val="28"/>
        </w:rPr>
        <w:t xml:space="preserve">утверждении </w:t>
      </w:r>
      <w:r w:rsidRPr="003727E7">
        <w:rPr>
          <w:rStyle w:val="1"/>
          <w:color w:val="000000"/>
          <w:sz w:val="28"/>
          <w:szCs w:val="28"/>
        </w:rPr>
        <w:t>Порядка</w:t>
      </w:r>
      <w:r w:rsidR="008A132C">
        <w:rPr>
          <w:rStyle w:val="1"/>
          <w:color w:val="000000"/>
          <w:sz w:val="28"/>
          <w:szCs w:val="28"/>
        </w:rPr>
        <w:t xml:space="preserve"> проведения государственной итоговой </w:t>
      </w:r>
      <w:r>
        <w:rPr>
          <w:rStyle w:val="1"/>
          <w:color w:val="000000"/>
          <w:sz w:val="28"/>
          <w:szCs w:val="28"/>
        </w:rPr>
        <w:t>аттестации по</w:t>
      </w:r>
      <w:r w:rsidR="008A132C">
        <w:rPr>
          <w:rStyle w:val="1"/>
          <w:color w:val="000000"/>
          <w:sz w:val="28"/>
          <w:szCs w:val="28"/>
        </w:rPr>
        <w:t xml:space="preserve"> образовательным программам основного общего образования», </w:t>
      </w:r>
      <w:r>
        <w:rPr>
          <w:rStyle w:val="1"/>
          <w:color w:val="000000"/>
          <w:sz w:val="28"/>
          <w:szCs w:val="28"/>
        </w:rPr>
        <w:t>приказа МООО</w:t>
      </w:r>
      <w:r w:rsidR="00546FD8" w:rsidRPr="00546FD8">
        <w:rPr>
          <w:rStyle w:val="1"/>
          <w:color w:val="000000"/>
          <w:sz w:val="28"/>
          <w:szCs w:val="28"/>
        </w:rPr>
        <w:t xml:space="preserve"> </w:t>
      </w:r>
      <w:r w:rsidR="00546FD8">
        <w:rPr>
          <w:rStyle w:val="1"/>
          <w:color w:val="000000"/>
          <w:sz w:val="28"/>
          <w:szCs w:val="28"/>
        </w:rPr>
        <w:t>от 22.01.2020г.№01-21/</w:t>
      </w:r>
      <w:r w:rsidR="00546FD8" w:rsidRPr="00546FD8">
        <w:rPr>
          <w:rStyle w:val="1"/>
          <w:color w:val="000000"/>
          <w:sz w:val="28"/>
          <w:szCs w:val="28"/>
        </w:rPr>
        <w:t>90</w:t>
      </w:r>
      <w:r>
        <w:rPr>
          <w:sz w:val="28"/>
          <w:szCs w:val="28"/>
        </w:rPr>
        <w:t>«Об утверждении Порядка проведения итогового собеседования и проверки итогового собес</w:t>
      </w:r>
      <w:r w:rsidR="00546FD8">
        <w:rPr>
          <w:sz w:val="28"/>
          <w:szCs w:val="28"/>
        </w:rPr>
        <w:t>едования по русскому языку в 2020</w:t>
      </w:r>
      <w:r>
        <w:rPr>
          <w:sz w:val="28"/>
          <w:szCs w:val="28"/>
        </w:rPr>
        <w:t xml:space="preserve"> году в Оренбургской области</w:t>
      </w:r>
    </w:p>
    <w:p w:rsidR="00307194" w:rsidRPr="00EA1AF4" w:rsidRDefault="00307194" w:rsidP="00410B79">
      <w:pPr>
        <w:pStyle w:val="a6"/>
        <w:shd w:val="clear" w:color="auto" w:fill="auto"/>
        <w:spacing w:before="0" w:after="177" w:line="276" w:lineRule="auto"/>
        <w:ind w:left="40" w:firstLine="0"/>
        <w:rPr>
          <w:sz w:val="28"/>
          <w:szCs w:val="28"/>
        </w:rPr>
      </w:pPr>
      <w:r w:rsidRPr="00EA1AF4">
        <w:rPr>
          <w:rStyle w:val="3pt"/>
          <w:color w:val="000000"/>
          <w:sz w:val="28"/>
          <w:szCs w:val="28"/>
        </w:rPr>
        <w:t>приказываю:</w:t>
      </w:r>
    </w:p>
    <w:p w:rsidR="00307194" w:rsidRDefault="004B1170" w:rsidP="00410B79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</w:t>
      </w:r>
      <w:r w:rsidR="004562F6">
        <w:rPr>
          <w:rStyle w:val="1"/>
          <w:color w:val="000000"/>
          <w:sz w:val="28"/>
          <w:szCs w:val="28"/>
        </w:rPr>
        <w:t>Осуществить</w:t>
      </w:r>
      <w:r w:rsidR="00307194" w:rsidRPr="00EA1AF4">
        <w:rPr>
          <w:rStyle w:val="1"/>
          <w:color w:val="000000"/>
          <w:sz w:val="28"/>
          <w:szCs w:val="28"/>
        </w:rPr>
        <w:t xml:space="preserve"> 1</w:t>
      </w:r>
      <w:r w:rsidR="00546FD8">
        <w:rPr>
          <w:rStyle w:val="1"/>
          <w:color w:val="000000"/>
          <w:sz w:val="28"/>
          <w:szCs w:val="28"/>
        </w:rPr>
        <w:t>2</w:t>
      </w:r>
      <w:r w:rsidR="00307194" w:rsidRPr="00EA1AF4">
        <w:rPr>
          <w:rStyle w:val="1"/>
          <w:color w:val="000000"/>
          <w:sz w:val="28"/>
          <w:szCs w:val="28"/>
        </w:rPr>
        <w:t xml:space="preserve"> </w:t>
      </w:r>
      <w:r w:rsidR="008A132C">
        <w:rPr>
          <w:rStyle w:val="1"/>
          <w:color w:val="000000"/>
          <w:sz w:val="28"/>
          <w:szCs w:val="28"/>
        </w:rPr>
        <w:t>февраля 20</w:t>
      </w:r>
      <w:r w:rsidR="00546FD8">
        <w:rPr>
          <w:rStyle w:val="1"/>
          <w:color w:val="000000"/>
          <w:sz w:val="28"/>
          <w:szCs w:val="28"/>
        </w:rPr>
        <w:t>20</w:t>
      </w:r>
      <w:r w:rsidR="00307194" w:rsidRPr="00EA1AF4">
        <w:rPr>
          <w:rStyle w:val="1"/>
          <w:color w:val="000000"/>
          <w:sz w:val="28"/>
          <w:szCs w:val="28"/>
        </w:rPr>
        <w:t xml:space="preserve"> года</w:t>
      </w:r>
      <w:r w:rsidR="004562F6">
        <w:rPr>
          <w:rStyle w:val="1"/>
          <w:color w:val="000000"/>
          <w:sz w:val="28"/>
          <w:szCs w:val="28"/>
        </w:rPr>
        <w:t xml:space="preserve"> контроль за проведением</w:t>
      </w:r>
      <w:r w:rsidR="00546FD8">
        <w:rPr>
          <w:rStyle w:val="1"/>
          <w:color w:val="000000"/>
          <w:sz w:val="28"/>
          <w:szCs w:val="28"/>
        </w:rPr>
        <w:t xml:space="preserve"> </w:t>
      </w:r>
      <w:r w:rsidR="008A132C" w:rsidRPr="003727E7">
        <w:rPr>
          <w:rStyle w:val="1"/>
          <w:color w:val="000000"/>
          <w:sz w:val="28"/>
          <w:szCs w:val="28"/>
        </w:rPr>
        <w:t>итогово</w:t>
      </w:r>
      <w:r w:rsidR="004562F6">
        <w:rPr>
          <w:rStyle w:val="1"/>
          <w:color w:val="000000"/>
          <w:sz w:val="28"/>
          <w:szCs w:val="28"/>
        </w:rPr>
        <w:t>го</w:t>
      </w:r>
      <w:r w:rsidR="008A132C" w:rsidRPr="003727E7">
        <w:rPr>
          <w:rStyle w:val="1"/>
          <w:color w:val="000000"/>
          <w:sz w:val="28"/>
          <w:szCs w:val="28"/>
        </w:rPr>
        <w:t xml:space="preserve"> собеседовани</w:t>
      </w:r>
      <w:r w:rsidR="00410B79">
        <w:rPr>
          <w:rStyle w:val="1"/>
          <w:color w:val="000000"/>
          <w:sz w:val="28"/>
          <w:szCs w:val="28"/>
        </w:rPr>
        <w:t>я</w:t>
      </w:r>
      <w:r w:rsidR="00546FD8">
        <w:rPr>
          <w:rStyle w:val="1"/>
          <w:color w:val="000000"/>
          <w:sz w:val="28"/>
          <w:szCs w:val="28"/>
        </w:rPr>
        <w:t xml:space="preserve"> </w:t>
      </w:r>
      <w:r w:rsidR="00307194" w:rsidRPr="00EA1AF4">
        <w:rPr>
          <w:rStyle w:val="1"/>
          <w:color w:val="000000"/>
          <w:sz w:val="28"/>
          <w:szCs w:val="28"/>
        </w:rPr>
        <w:t>для обучающихся 9 классов</w:t>
      </w:r>
      <w:r w:rsidR="004562F6">
        <w:rPr>
          <w:rStyle w:val="1"/>
          <w:color w:val="000000"/>
          <w:sz w:val="28"/>
          <w:szCs w:val="28"/>
        </w:rPr>
        <w:t xml:space="preserve"> на всех этапах</w:t>
      </w:r>
      <w:r w:rsidR="00B95797" w:rsidRPr="00EA1AF4">
        <w:rPr>
          <w:rStyle w:val="1"/>
          <w:color w:val="000000"/>
          <w:sz w:val="28"/>
          <w:szCs w:val="28"/>
        </w:rPr>
        <w:t>.</w:t>
      </w:r>
    </w:p>
    <w:p w:rsidR="004562F6" w:rsidRPr="007F599F" w:rsidRDefault="004562F6" w:rsidP="00410B79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 Утвердить состав комиссии по проверке (приложение 1)</w:t>
      </w:r>
      <w:r w:rsidR="00410B79">
        <w:rPr>
          <w:rStyle w:val="1"/>
          <w:color w:val="000000"/>
          <w:sz w:val="28"/>
          <w:szCs w:val="28"/>
        </w:rPr>
        <w:t>.</w:t>
      </w:r>
    </w:p>
    <w:p w:rsidR="00546FD8" w:rsidRDefault="004562F6" w:rsidP="00546FD8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lef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AA2477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Заведующему РМК Лысенковой Л.М</w:t>
      </w:r>
      <w:r w:rsidR="00AA2477">
        <w:rPr>
          <w:sz w:val="28"/>
          <w:szCs w:val="28"/>
        </w:rPr>
        <w:t>.</w:t>
      </w:r>
      <w:r>
        <w:rPr>
          <w:sz w:val="28"/>
          <w:szCs w:val="28"/>
        </w:rPr>
        <w:t xml:space="preserve"> разработать памятку </w:t>
      </w:r>
      <w:r w:rsidR="00546FD8">
        <w:rPr>
          <w:sz w:val="28"/>
          <w:szCs w:val="28"/>
        </w:rPr>
        <w:t>по проверке для членов комиссии. ( п</w:t>
      </w:r>
      <w:r w:rsidR="00546FD8">
        <w:rPr>
          <w:rStyle w:val="1"/>
          <w:color w:val="000000"/>
          <w:sz w:val="28"/>
          <w:szCs w:val="28"/>
        </w:rPr>
        <w:t>риложение 2 ).</w:t>
      </w:r>
    </w:p>
    <w:p w:rsidR="00AA2477" w:rsidRDefault="00AA2477" w:rsidP="00410B79">
      <w:pPr>
        <w:pStyle w:val="a6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4562F6" w:rsidRPr="003727E7" w:rsidRDefault="004562F6" w:rsidP="00410B79">
      <w:pPr>
        <w:pStyle w:val="a6"/>
        <w:shd w:val="clear" w:color="auto" w:fill="auto"/>
        <w:spacing w:before="0" w:after="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Срок: до 8 февраля 20</w:t>
      </w:r>
      <w:r w:rsidR="00546F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2472" w:rsidRDefault="004562F6" w:rsidP="00410B79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A2477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Заместителю начальника РОО Хайбулиной О.К</w:t>
      </w:r>
      <w:r w:rsidR="003D5D32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составить график выездов в проверяемые ОО.</w:t>
      </w:r>
    </w:p>
    <w:p w:rsidR="004562F6" w:rsidRDefault="004562F6" w:rsidP="00410B79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Срок: 12 февраля 20</w:t>
      </w:r>
      <w:r w:rsidR="00546FD8">
        <w:rPr>
          <w:rStyle w:val="1"/>
          <w:color w:val="000000"/>
          <w:sz w:val="28"/>
          <w:szCs w:val="28"/>
        </w:rPr>
        <w:t>20</w:t>
      </w:r>
      <w:r>
        <w:rPr>
          <w:rStyle w:val="1"/>
          <w:color w:val="000000"/>
          <w:sz w:val="28"/>
          <w:szCs w:val="28"/>
        </w:rPr>
        <w:t xml:space="preserve"> года.</w:t>
      </w:r>
    </w:p>
    <w:p w:rsidR="00B360EE" w:rsidRDefault="00B360EE" w:rsidP="00B360EE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 Лысенковой Л.М. сформировать итоговую справку по результатам контроля.</w:t>
      </w:r>
    </w:p>
    <w:p w:rsidR="00B360EE" w:rsidRDefault="00B360EE" w:rsidP="00B360EE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Срок: до 20 февраля 20</w:t>
      </w:r>
      <w:r w:rsidR="00546FD8">
        <w:rPr>
          <w:rStyle w:val="1"/>
          <w:color w:val="000000"/>
          <w:sz w:val="28"/>
          <w:szCs w:val="28"/>
        </w:rPr>
        <w:t>20</w:t>
      </w:r>
      <w:r>
        <w:rPr>
          <w:rStyle w:val="1"/>
          <w:color w:val="000000"/>
          <w:sz w:val="28"/>
          <w:szCs w:val="28"/>
        </w:rPr>
        <w:t xml:space="preserve"> года. </w:t>
      </w:r>
    </w:p>
    <w:p w:rsidR="006F19AA" w:rsidRDefault="00B360EE" w:rsidP="00410B79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</w:t>
      </w:r>
      <w:r w:rsidR="006F19AA">
        <w:rPr>
          <w:rStyle w:val="1"/>
          <w:color w:val="000000"/>
          <w:sz w:val="28"/>
          <w:szCs w:val="28"/>
        </w:rPr>
        <w:t>. Контроль за исполнением приказа возложить на Хайбулину О.К.</w:t>
      </w:r>
    </w:p>
    <w:p w:rsidR="006F19AA" w:rsidRDefault="006F19AA" w:rsidP="00410B79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rPr>
          <w:rStyle w:val="1"/>
          <w:color w:val="000000"/>
          <w:sz w:val="28"/>
          <w:szCs w:val="28"/>
        </w:rPr>
      </w:pPr>
    </w:p>
    <w:p w:rsidR="006F19AA" w:rsidRDefault="006F19AA" w:rsidP="004C4803">
      <w:pPr>
        <w:pStyle w:val="a6"/>
        <w:shd w:val="clear" w:color="auto" w:fill="auto"/>
        <w:tabs>
          <w:tab w:val="left" w:pos="1139"/>
        </w:tabs>
        <w:spacing w:before="0" w:after="0" w:line="276" w:lineRule="auto"/>
        <w:ind w:firstLine="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Начальник РОО                          Стародубцева Н.В.</w:t>
      </w:r>
      <w:bookmarkStart w:id="0" w:name="_GoBack"/>
      <w:bookmarkEnd w:id="0"/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Приложение 1.</w:t>
      </w: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right"/>
        <w:rPr>
          <w:rStyle w:val="1"/>
          <w:color w:val="000000"/>
          <w:sz w:val="28"/>
          <w:szCs w:val="28"/>
        </w:rPr>
      </w:pPr>
    </w:p>
    <w:p w:rsidR="006F19AA" w:rsidRP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right"/>
        <w:rPr>
          <w:rStyle w:val="1"/>
          <w:b/>
          <w:color w:val="000000"/>
          <w:sz w:val="28"/>
          <w:szCs w:val="28"/>
        </w:rPr>
      </w:pPr>
      <w:r w:rsidRPr="006F19AA">
        <w:rPr>
          <w:rStyle w:val="1"/>
          <w:b/>
          <w:color w:val="000000"/>
          <w:sz w:val="28"/>
          <w:szCs w:val="28"/>
        </w:rPr>
        <w:t>Состав комиссии по контролю за проведением итогового собеседования.</w:t>
      </w: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right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right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numPr>
          <w:ilvl w:val="0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Хайбулина О.К., заместитель начальника РОО.</w:t>
      </w:r>
    </w:p>
    <w:p w:rsidR="006F19AA" w:rsidRDefault="006F19AA" w:rsidP="006F19AA">
      <w:pPr>
        <w:pStyle w:val="a6"/>
        <w:numPr>
          <w:ilvl w:val="0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Лысенкова Л.М. зав. РМК.</w:t>
      </w:r>
    </w:p>
    <w:p w:rsidR="006F19AA" w:rsidRDefault="006F19AA" w:rsidP="006F19AA">
      <w:pPr>
        <w:pStyle w:val="a6"/>
        <w:numPr>
          <w:ilvl w:val="0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Овсянникова Т.М., методист РМК.</w:t>
      </w:r>
    </w:p>
    <w:p w:rsidR="006F19AA" w:rsidRDefault="00546FD8" w:rsidP="006F19AA">
      <w:pPr>
        <w:pStyle w:val="a6"/>
        <w:numPr>
          <w:ilvl w:val="0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Мусалимова Л.А.</w:t>
      </w:r>
      <w:r w:rsidR="006F19AA">
        <w:rPr>
          <w:rStyle w:val="1"/>
          <w:color w:val="000000"/>
          <w:sz w:val="28"/>
          <w:szCs w:val="28"/>
        </w:rPr>
        <w:t>, методист РМК.</w:t>
      </w:r>
    </w:p>
    <w:p w:rsidR="006F19AA" w:rsidRDefault="006F19AA" w:rsidP="006F19AA">
      <w:pPr>
        <w:pStyle w:val="a6"/>
        <w:numPr>
          <w:ilvl w:val="0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Рябых Е.Н., методист РМК.</w:t>
      </w:r>
    </w:p>
    <w:p w:rsidR="006F19AA" w:rsidRPr="006F19AA" w:rsidRDefault="006F19AA" w:rsidP="006F19AA">
      <w:pPr>
        <w:pStyle w:val="a6"/>
        <w:numPr>
          <w:ilvl w:val="0"/>
          <w:numId w:val="15"/>
        </w:numPr>
        <w:shd w:val="clear" w:color="auto" w:fill="auto"/>
        <w:tabs>
          <w:tab w:val="left" w:pos="1139"/>
        </w:tabs>
        <w:spacing w:before="0"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Капинус С.В. методист РМК.</w:t>
      </w: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6F19AA" w:rsidRDefault="006F19AA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052A1" w:rsidRDefault="006052A1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546FD8" w:rsidRDefault="00546FD8" w:rsidP="00546FD8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Приложение 2.</w:t>
      </w:r>
    </w:p>
    <w:p w:rsidR="0028013A" w:rsidRPr="009727A2" w:rsidRDefault="0028013A" w:rsidP="0028013A">
      <w:pPr>
        <w:jc w:val="center"/>
        <w:rPr>
          <w:rFonts w:ascii="Times New Roman" w:hAnsi="Times New Roman" w:cs="Times New Roman"/>
          <w:b/>
        </w:rPr>
      </w:pPr>
      <w:r w:rsidRPr="009727A2">
        <w:rPr>
          <w:rFonts w:ascii="Times New Roman" w:hAnsi="Times New Roman" w:cs="Times New Roman"/>
          <w:b/>
        </w:rPr>
        <w:t>Памятка по проверке организации устного итогового собеседования (далее ИС) по русскому языку в 9 классе в образовательных организациях Новосергиевского района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>Наименование ОО 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28013A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>Проверяющий (ФИО) 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28013A" w:rsidRDefault="0028013A" w:rsidP="00280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Кол-во учащихся 9 класса_____; </w:t>
      </w:r>
      <w:r w:rsidRPr="009727A2">
        <w:rPr>
          <w:rFonts w:ascii="Times New Roman" w:hAnsi="Times New Roman" w:cs="Times New Roman"/>
        </w:rPr>
        <w:t>совпадает ли коли</w:t>
      </w:r>
      <w:r>
        <w:rPr>
          <w:rFonts w:ascii="Times New Roman" w:hAnsi="Times New Roman" w:cs="Times New Roman"/>
        </w:rPr>
        <w:t>чество участников ИС со списком_____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задействованных аудиторий________________________________________________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>1.</w:t>
      </w:r>
      <w:r w:rsidRPr="008E1ED7">
        <w:rPr>
          <w:rFonts w:ascii="Times New Roman" w:hAnsi="Times New Roman" w:cs="Times New Roman"/>
          <w:b/>
        </w:rPr>
        <w:t>Наличие нормативных документов по уровням</w:t>
      </w:r>
      <w:r>
        <w:rPr>
          <w:rFonts w:ascii="Times New Roman" w:hAnsi="Times New Roman" w:cs="Times New Roman"/>
        </w:rPr>
        <w:t>__________________________________</w:t>
      </w:r>
    </w:p>
    <w:p w:rsidR="0028013A" w:rsidRDefault="0028013A" w:rsidP="0028013A">
      <w:pPr>
        <w:jc w:val="both"/>
        <w:rPr>
          <w:rFonts w:ascii="Times New Roman" w:hAnsi="Times New Roman" w:cs="Times New Roman"/>
        </w:rPr>
      </w:pPr>
      <w:r w:rsidRPr="00A06FDC">
        <w:rPr>
          <w:rFonts w:ascii="Times New Roman" w:hAnsi="Times New Roman" w:cs="Times New Roman"/>
          <w:b/>
        </w:rPr>
        <w:t>Школьные</w:t>
      </w:r>
      <w:r>
        <w:rPr>
          <w:rFonts w:ascii="Times New Roman" w:hAnsi="Times New Roman" w:cs="Times New Roman"/>
        </w:rPr>
        <w:t xml:space="preserve">: Приказ ОО о подготовке к ИС </w:t>
      </w:r>
      <w:r>
        <w:rPr>
          <w:rFonts w:ascii="Times New Roman" w:hAnsi="Times New Roman" w:cs="Times New Roman"/>
          <w:color w:val="C00000"/>
        </w:rPr>
        <w:t>(№, дата)</w:t>
      </w:r>
      <w:r w:rsidRPr="003955BA">
        <w:rPr>
          <w:rFonts w:ascii="Times New Roman" w:hAnsi="Times New Roman" w:cs="Times New Roman"/>
          <w:color w:val="C00000"/>
        </w:rPr>
        <w:t xml:space="preserve"> </w:t>
      </w:r>
      <w:r w:rsidRPr="009727A2">
        <w:rPr>
          <w:rFonts w:ascii="Times New Roman" w:hAnsi="Times New Roman" w:cs="Times New Roman"/>
        </w:rPr>
        <w:t>________________________________</w:t>
      </w:r>
    </w:p>
    <w:p w:rsidR="0028013A" w:rsidRPr="0076797A" w:rsidRDefault="0028013A" w:rsidP="0028013A">
      <w:pPr>
        <w:jc w:val="both"/>
        <w:rPr>
          <w:rFonts w:ascii="Times New Roman" w:hAnsi="Times New Roman" w:cs="Times New Roman"/>
          <w:color w:val="auto"/>
        </w:rPr>
      </w:pPr>
      <w:r w:rsidRPr="0076797A">
        <w:rPr>
          <w:rFonts w:ascii="Times New Roman" w:hAnsi="Times New Roman" w:cs="Times New Roman"/>
          <w:color w:val="auto"/>
        </w:rPr>
        <w:t xml:space="preserve">Приказ ОО, подтверждающий факт назначения ответственного организатора ОО, организаторов вне аудитории, экзаменаторов-собеседников, экспертов, технического специалиста </w:t>
      </w:r>
      <w:r>
        <w:rPr>
          <w:rFonts w:ascii="Times New Roman" w:hAnsi="Times New Roman" w:cs="Times New Roman"/>
          <w:color w:val="auto"/>
        </w:rPr>
        <w:t xml:space="preserve">(№, </w:t>
      </w:r>
      <w:r w:rsidRPr="0076797A">
        <w:rPr>
          <w:rFonts w:ascii="Times New Roman" w:hAnsi="Times New Roman" w:cs="Times New Roman"/>
          <w:color w:val="auto"/>
        </w:rPr>
        <w:t>дата) ___________________________________________________________</w:t>
      </w:r>
    </w:p>
    <w:p w:rsidR="0028013A" w:rsidRPr="0076797A" w:rsidRDefault="0028013A" w:rsidP="0028013A">
      <w:pPr>
        <w:jc w:val="both"/>
        <w:rPr>
          <w:rFonts w:ascii="Times New Roman" w:hAnsi="Times New Roman" w:cs="Times New Roman"/>
          <w:color w:val="auto"/>
        </w:rPr>
      </w:pPr>
      <w:r w:rsidRPr="0076797A">
        <w:rPr>
          <w:rFonts w:ascii="Times New Roman" w:hAnsi="Times New Roman" w:cs="Times New Roman"/>
          <w:color w:val="auto"/>
        </w:rPr>
        <w:t>Приказ ОО, подтверждающий</w:t>
      </w:r>
      <w:r>
        <w:rPr>
          <w:rFonts w:ascii="Times New Roman" w:hAnsi="Times New Roman" w:cs="Times New Roman"/>
          <w:color w:val="auto"/>
        </w:rPr>
        <w:t xml:space="preserve"> факт определения </w:t>
      </w:r>
      <w:r w:rsidRPr="0076797A">
        <w:rPr>
          <w:rFonts w:ascii="Times New Roman" w:hAnsi="Times New Roman" w:cs="Times New Roman"/>
          <w:color w:val="auto"/>
        </w:rPr>
        <w:t>ответственным организатором в ОО необходимого количества аудиторий, задействованных для проведения итогового собеседования (№</w:t>
      </w:r>
      <w:r>
        <w:rPr>
          <w:rFonts w:ascii="Times New Roman" w:hAnsi="Times New Roman" w:cs="Times New Roman"/>
          <w:color w:val="auto"/>
        </w:rPr>
        <w:t xml:space="preserve">, </w:t>
      </w:r>
      <w:r w:rsidRPr="0076797A">
        <w:rPr>
          <w:rFonts w:ascii="Times New Roman" w:hAnsi="Times New Roman" w:cs="Times New Roman"/>
          <w:color w:val="auto"/>
        </w:rPr>
        <w:t>дата) _________________________________________________________</w:t>
      </w:r>
    </w:p>
    <w:p w:rsidR="0028013A" w:rsidRPr="0076797A" w:rsidRDefault="0028013A" w:rsidP="0028013A">
      <w:pPr>
        <w:rPr>
          <w:rFonts w:ascii="Times New Roman" w:hAnsi="Times New Roman" w:cs="Times New Roman"/>
          <w:color w:val="auto"/>
        </w:rPr>
      </w:pPr>
      <w:r w:rsidRPr="0076797A">
        <w:rPr>
          <w:rFonts w:ascii="Times New Roman" w:hAnsi="Times New Roman" w:cs="Times New Roman"/>
          <w:color w:val="auto"/>
        </w:rPr>
        <w:t>Приказ ОО, подтверждающий факт распределения ответственным организатором в ОО</w:t>
      </w:r>
    </w:p>
    <w:p w:rsidR="0028013A" w:rsidRPr="0006064D" w:rsidRDefault="0028013A" w:rsidP="0028013A">
      <w:pPr>
        <w:jc w:val="both"/>
        <w:rPr>
          <w:rFonts w:ascii="Times New Roman" w:hAnsi="Times New Roman" w:cs="Times New Roman"/>
          <w:color w:val="C00000"/>
        </w:rPr>
      </w:pPr>
      <w:r w:rsidRPr="0076797A">
        <w:rPr>
          <w:rFonts w:ascii="Times New Roman" w:hAnsi="Times New Roman" w:cs="Times New Roman"/>
          <w:color w:val="auto"/>
        </w:rPr>
        <w:t>участников итогового собеседования (№</w:t>
      </w:r>
      <w:r>
        <w:rPr>
          <w:rFonts w:ascii="Times New Roman" w:hAnsi="Times New Roman" w:cs="Times New Roman"/>
          <w:color w:val="auto"/>
        </w:rPr>
        <w:t xml:space="preserve">, </w:t>
      </w:r>
      <w:r w:rsidRPr="0076797A">
        <w:rPr>
          <w:rFonts w:ascii="Times New Roman" w:hAnsi="Times New Roman" w:cs="Times New Roman"/>
          <w:color w:val="auto"/>
        </w:rPr>
        <w:t>дата) ___________________________________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1E7459">
        <w:rPr>
          <w:rFonts w:ascii="Times New Roman" w:hAnsi="Times New Roman" w:cs="Times New Roman"/>
          <w:b/>
        </w:rPr>
        <w:t>2. Наличие нормативных документов</w:t>
      </w:r>
      <w:r w:rsidRPr="009727A2">
        <w:rPr>
          <w:rFonts w:ascii="Times New Roman" w:hAnsi="Times New Roman" w:cs="Times New Roman"/>
        </w:rPr>
        <w:t xml:space="preserve"> по уровням на сайте ОО</w:t>
      </w:r>
      <w:r>
        <w:rPr>
          <w:rFonts w:ascii="Times New Roman" w:hAnsi="Times New Roman" w:cs="Times New Roman"/>
        </w:rPr>
        <w:t>____ (</w:t>
      </w:r>
      <w:r>
        <w:rPr>
          <w:rFonts w:ascii="Times New Roman" w:hAnsi="Times New Roman" w:cs="Times New Roman"/>
          <w:sz w:val="20"/>
          <w:szCs w:val="20"/>
        </w:rPr>
        <w:t xml:space="preserve">имеются, </w:t>
      </w:r>
      <w:r w:rsidRPr="0076797A">
        <w:rPr>
          <w:rFonts w:ascii="Times New Roman" w:hAnsi="Times New Roman" w:cs="Times New Roman"/>
          <w:sz w:val="20"/>
          <w:szCs w:val="20"/>
        </w:rPr>
        <w:t>не имеются</w:t>
      </w:r>
      <w:r w:rsidRPr="009727A2">
        <w:rPr>
          <w:rFonts w:ascii="Times New Roman" w:hAnsi="Times New Roman" w:cs="Times New Roman"/>
        </w:rPr>
        <w:t>)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 xml:space="preserve">3. </w:t>
      </w:r>
      <w:r w:rsidRPr="001E7459">
        <w:rPr>
          <w:rFonts w:ascii="Times New Roman" w:hAnsi="Times New Roman" w:cs="Times New Roman"/>
          <w:b/>
        </w:rPr>
        <w:t>Выполнение требований к процедуре</w:t>
      </w:r>
      <w:r w:rsidRPr="009727A2">
        <w:rPr>
          <w:rFonts w:ascii="Times New Roman" w:hAnsi="Times New Roman" w:cs="Times New Roman"/>
        </w:rPr>
        <w:t xml:space="preserve"> ИС согласно нормативным документам: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требования к экзаменатору-собеседнику: только учитель с высшим образованием (ФИО</w:t>
      </w:r>
      <w:r>
        <w:rPr>
          <w:rFonts w:ascii="Times New Roman" w:hAnsi="Times New Roman" w:cs="Times New Roman"/>
        </w:rPr>
        <w:t xml:space="preserve">, </w:t>
      </w:r>
      <w:r w:rsidRPr="009727A2">
        <w:rPr>
          <w:rFonts w:ascii="Times New Roman" w:hAnsi="Times New Roman" w:cs="Times New Roman"/>
        </w:rPr>
        <w:t>образование)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требования к экспертам: учитель русского языка и литературы, (ФИО)_______</w:t>
      </w:r>
      <w:r>
        <w:rPr>
          <w:rFonts w:ascii="Times New Roman" w:hAnsi="Times New Roman" w:cs="Times New Roman"/>
        </w:rPr>
        <w:t>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наличие заявления обучающихся и согласие на обработку персональных данных от участников итогового собеседования__________________________</w:t>
      </w:r>
      <w:r>
        <w:rPr>
          <w:rFonts w:ascii="Times New Roman" w:hAnsi="Times New Roman" w:cs="Times New Roman"/>
        </w:rPr>
        <w:t>____________________</w:t>
      </w:r>
    </w:p>
    <w:p w:rsidR="0028013A" w:rsidRDefault="0028013A" w:rsidP="00280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наличие заявления обучающихся с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ОВЗ, инвалидов на увеличение времени на 30 мин.</w:t>
      </w:r>
      <w:r>
        <w:rPr>
          <w:rFonts w:ascii="Times New Roman" w:hAnsi="Times New Roman" w:cs="Times New Roman"/>
        </w:rPr>
        <w:t xml:space="preserve"> 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документы, подтверждающие факт ознакомления участников итогового собеседования и их родителей (законных представителей) о местах и сроках проведения ИС, о порядке проведения итогового собеседования, о ведении во время проведения ИС аудиозаписи ответов участников ИС, о времени и месте ознакомления с результатами ИС, а также о результатах ИС, полученных обучающимися, экстернами ______________________</w:t>
      </w:r>
      <w:r>
        <w:rPr>
          <w:rFonts w:ascii="Times New Roman" w:hAnsi="Times New Roman" w:cs="Times New Roman"/>
        </w:rPr>
        <w:t>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документы, подтверждающие факт ознакомления экспертов за день до проведения итогового собеседования с критериями оценивания устных ответов, а также методическими рекомендациями ФГБНУ «ФИПИ» по оцениванию устных ответов 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>- обеспечены ли тишина и порядок в местах проведения итогового собеседов</w:t>
      </w:r>
      <w:r>
        <w:rPr>
          <w:rFonts w:ascii="Times New Roman" w:hAnsi="Times New Roman" w:cs="Times New Roman"/>
        </w:rPr>
        <w:t>ания (в аудиториях и коридорах), комфортные условия для проведения ИС____________________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>- исключено ли пересечение потоков (встречи, общение) участников, уже прошедших процедуру собеседования и ещё ожидающих её _______________</w:t>
      </w:r>
      <w:r>
        <w:rPr>
          <w:rFonts w:ascii="Times New Roman" w:hAnsi="Times New Roman" w:cs="Times New Roman"/>
        </w:rPr>
        <w:t>______________________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наличие паспорта участника ИС или документа,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удостоверяющего</w:t>
      </w:r>
      <w:r>
        <w:rPr>
          <w:rFonts w:ascii="Times New Roman" w:hAnsi="Times New Roman" w:cs="Times New Roman"/>
        </w:rPr>
        <w:t xml:space="preserve"> личность, </w:t>
      </w:r>
      <w:r w:rsidRPr="009727A2">
        <w:rPr>
          <w:rFonts w:ascii="Times New Roman" w:hAnsi="Times New Roman" w:cs="Times New Roman"/>
        </w:rPr>
        <w:t>(не ксерокопии!)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727A2">
        <w:rPr>
          <w:rFonts w:ascii="Times New Roman" w:hAnsi="Times New Roman" w:cs="Times New Roman"/>
        </w:rPr>
        <w:t xml:space="preserve"> </w:t>
      </w:r>
    </w:p>
    <w:p w:rsidR="0028013A" w:rsidRDefault="0028013A" w:rsidP="0028013A">
      <w:pPr>
        <w:jc w:val="both"/>
        <w:rPr>
          <w:rFonts w:ascii="Times New Roman" w:hAnsi="Times New Roman" w:cs="Times New Roman"/>
          <w:sz w:val="18"/>
          <w:szCs w:val="18"/>
        </w:rPr>
      </w:pPr>
      <w:r w:rsidRPr="008E1ED7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E1ED7">
        <w:rPr>
          <w:rFonts w:ascii="Times New Roman" w:hAnsi="Times New Roman" w:cs="Times New Roman"/>
          <w:sz w:val="18"/>
          <w:szCs w:val="18"/>
        </w:rPr>
        <w:t>экзаменатор-собеседник в аудитории проведения должен проверить данные документа, удостоверяющего личность (не ксерокопии!), данные участника вносить в ведомость учёта проведения итогового собеседования в аудитории с паспортов;</w:t>
      </w:r>
    </w:p>
    <w:p w:rsidR="0028013A" w:rsidRPr="008B01AC" w:rsidRDefault="0028013A" w:rsidP="0028013A">
      <w:p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8B01AC">
        <w:rPr>
          <w:rFonts w:ascii="Times New Roman" w:hAnsi="Times New Roman" w:cs="Times New Roman"/>
          <w:color w:val="C00000"/>
        </w:rPr>
        <w:t>самостоятельное</w:t>
      </w:r>
      <w:r>
        <w:rPr>
          <w:rFonts w:ascii="Times New Roman" w:hAnsi="Times New Roman" w:cs="Times New Roman"/>
          <w:color w:val="C00000"/>
        </w:rPr>
        <w:t xml:space="preserve"> заполнение учащимися бланков ИС</w:t>
      </w:r>
      <w:r w:rsidRPr="008B01AC">
        <w:rPr>
          <w:rFonts w:ascii="Times New Roman" w:hAnsi="Times New Roman" w:cs="Times New Roman"/>
          <w:color w:val="C00000"/>
        </w:rPr>
        <w:t>________________________________</w:t>
      </w:r>
    </w:p>
    <w:p w:rsidR="0028013A" w:rsidRPr="008E1ED7" w:rsidRDefault="0028013A" w:rsidP="002801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- перед началом собеседования </w:t>
      </w:r>
      <w:r w:rsidRPr="009727A2">
        <w:rPr>
          <w:rFonts w:ascii="Times New Roman" w:hAnsi="Times New Roman" w:cs="Times New Roman"/>
        </w:rPr>
        <w:t xml:space="preserve">участник должен произнести </w:t>
      </w:r>
      <w:r>
        <w:rPr>
          <w:rFonts w:ascii="Times New Roman" w:hAnsi="Times New Roman" w:cs="Times New Roman"/>
        </w:rPr>
        <w:t>свои ФИО________________</w:t>
      </w:r>
    </w:p>
    <w:p w:rsidR="0028013A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перед ответом на каждое задание участник итогового собеседования должен произнести номер задания;</w:t>
      </w:r>
      <w:r>
        <w:rPr>
          <w:rFonts w:ascii="Times New Roman" w:hAnsi="Times New Roman" w:cs="Times New Roman"/>
        </w:rPr>
        <w:t xml:space="preserve"> вариант</w:t>
      </w:r>
      <w:r w:rsidRPr="009727A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поле зрения учащегося должен быть только учитель-собеседник____________________</w:t>
      </w:r>
    </w:p>
    <w:p w:rsidR="0028013A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727A2">
        <w:rPr>
          <w:rFonts w:ascii="Times New Roman" w:hAnsi="Times New Roman" w:cs="Times New Roman"/>
        </w:rPr>
        <w:t>экзаменатор-собеседник следит за соблюдением рекомендуемого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временного регламента (15мин, ОВЗ+30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мин)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28013A" w:rsidRDefault="0028013A" w:rsidP="00280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прослушивание учащимися аудиозаписи своего ответа______________________________</w:t>
      </w:r>
    </w:p>
    <w:p w:rsidR="0028013A" w:rsidRPr="008B01AC" w:rsidRDefault="0028013A" w:rsidP="0028013A">
      <w:pPr>
        <w:jc w:val="both"/>
        <w:rPr>
          <w:rFonts w:ascii="Times New Roman" w:hAnsi="Times New Roman" w:cs="Times New Roman"/>
          <w:color w:val="auto"/>
        </w:rPr>
      </w:pPr>
      <w:r w:rsidRPr="008B01AC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Pr="008B01AC">
        <w:rPr>
          <w:rFonts w:ascii="Times New Roman" w:hAnsi="Times New Roman" w:cs="Times New Roman"/>
          <w:color w:val="auto"/>
        </w:rPr>
        <w:t>после окончания ИС экзаменатор-собеседник должен передать ответственному организатору материалы, протоколы, черновики, ведомость учёта _____________________</w:t>
      </w:r>
    </w:p>
    <w:p w:rsidR="0028013A" w:rsidRDefault="0028013A" w:rsidP="0028013A">
      <w:pPr>
        <w:jc w:val="both"/>
        <w:rPr>
          <w:rFonts w:ascii="Times New Roman" w:hAnsi="Times New Roman" w:cs="Times New Roman"/>
        </w:rPr>
      </w:pPr>
    </w:p>
    <w:p w:rsidR="0028013A" w:rsidRDefault="0028013A" w:rsidP="0028013A">
      <w:pPr>
        <w:jc w:val="both"/>
        <w:rPr>
          <w:rFonts w:ascii="Times New Roman" w:hAnsi="Times New Roman" w:cs="Times New Roman"/>
        </w:rPr>
      </w:pP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  <w:r w:rsidRPr="009727A2">
        <w:rPr>
          <w:rFonts w:ascii="Times New Roman" w:hAnsi="Times New Roman" w:cs="Times New Roman"/>
        </w:rPr>
        <w:t xml:space="preserve">   Дата____________</w:t>
      </w:r>
      <w:r>
        <w:rPr>
          <w:rFonts w:ascii="Times New Roman" w:hAnsi="Times New Roman" w:cs="Times New Roman"/>
        </w:rPr>
        <w:t xml:space="preserve"> </w:t>
      </w:r>
      <w:r w:rsidRPr="009727A2">
        <w:rPr>
          <w:rFonts w:ascii="Times New Roman" w:hAnsi="Times New Roman" w:cs="Times New Roman"/>
        </w:rPr>
        <w:t>Подпись проверяющего_______________________</w:t>
      </w:r>
    </w:p>
    <w:p w:rsidR="0028013A" w:rsidRPr="009727A2" w:rsidRDefault="0028013A" w:rsidP="0028013A">
      <w:pPr>
        <w:jc w:val="both"/>
        <w:rPr>
          <w:rFonts w:ascii="Times New Roman" w:hAnsi="Times New Roman" w:cs="Times New Roman"/>
        </w:rPr>
      </w:pPr>
    </w:p>
    <w:p w:rsidR="0028013A" w:rsidRDefault="0028013A" w:rsidP="00546FD8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right"/>
        <w:rPr>
          <w:rStyle w:val="1"/>
          <w:color w:val="000000"/>
          <w:sz w:val="28"/>
          <w:szCs w:val="28"/>
        </w:rPr>
      </w:pPr>
    </w:p>
    <w:p w:rsidR="00546FD8" w:rsidRPr="004562F6" w:rsidRDefault="00546FD8" w:rsidP="006F19AA">
      <w:pPr>
        <w:pStyle w:val="a6"/>
        <w:shd w:val="clear" w:color="auto" w:fill="auto"/>
        <w:tabs>
          <w:tab w:val="left" w:pos="113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sectPr w:rsidR="00546FD8" w:rsidRPr="004562F6" w:rsidSect="006052A1">
      <w:pgSz w:w="11909" w:h="16838"/>
      <w:pgMar w:top="397" w:right="397" w:bottom="39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A4" w:rsidRDefault="00A43BA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A43BA4" w:rsidRDefault="00A43BA4" w:rsidP="0030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A4" w:rsidRDefault="00A43BA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A43BA4" w:rsidRDefault="00A43BA4" w:rsidP="0030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15BC7FB1"/>
    <w:multiLevelType w:val="hybridMultilevel"/>
    <w:tmpl w:val="EBD63398"/>
    <w:lvl w:ilvl="0" w:tplc="D1FAE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47164"/>
    <w:multiLevelType w:val="multilevel"/>
    <w:tmpl w:val="B52831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5C737F"/>
    <w:multiLevelType w:val="hybridMultilevel"/>
    <w:tmpl w:val="2340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AAC"/>
    <w:multiLevelType w:val="multilevel"/>
    <w:tmpl w:val="448AC2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9591EE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62BE5DDF"/>
    <w:multiLevelType w:val="hybridMultilevel"/>
    <w:tmpl w:val="0932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0704E"/>
    <w:multiLevelType w:val="hybridMultilevel"/>
    <w:tmpl w:val="6EF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D0B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74356A52"/>
    <w:multiLevelType w:val="multilevel"/>
    <w:tmpl w:val="44304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7258F"/>
    <w:rsid w:val="00007D23"/>
    <w:rsid w:val="00013ECF"/>
    <w:rsid w:val="00055067"/>
    <w:rsid w:val="000A4168"/>
    <w:rsid w:val="000E2157"/>
    <w:rsid w:val="001A4CBA"/>
    <w:rsid w:val="0020695C"/>
    <w:rsid w:val="0022445F"/>
    <w:rsid w:val="00232472"/>
    <w:rsid w:val="0028013A"/>
    <w:rsid w:val="00281A2B"/>
    <w:rsid w:val="00285B08"/>
    <w:rsid w:val="00297A0D"/>
    <w:rsid w:val="002C7D92"/>
    <w:rsid w:val="002E7C80"/>
    <w:rsid w:val="00307194"/>
    <w:rsid w:val="00340FEA"/>
    <w:rsid w:val="003439F6"/>
    <w:rsid w:val="00347FBC"/>
    <w:rsid w:val="00351C68"/>
    <w:rsid w:val="003727E7"/>
    <w:rsid w:val="003A089A"/>
    <w:rsid w:val="003D5D32"/>
    <w:rsid w:val="00410B79"/>
    <w:rsid w:val="004562F6"/>
    <w:rsid w:val="00484747"/>
    <w:rsid w:val="004A2168"/>
    <w:rsid w:val="004B1170"/>
    <w:rsid w:val="004C4803"/>
    <w:rsid w:val="004D0AB4"/>
    <w:rsid w:val="00546FD8"/>
    <w:rsid w:val="006052A1"/>
    <w:rsid w:val="006326BF"/>
    <w:rsid w:val="00670AF1"/>
    <w:rsid w:val="006E66F7"/>
    <w:rsid w:val="006F19AA"/>
    <w:rsid w:val="00747B2D"/>
    <w:rsid w:val="007A07FF"/>
    <w:rsid w:val="007C184C"/>
    <w:rsid w:val="007F599F"/>
    <w:rsid w:val="008052C8"/>
    <w:rsid w:val="008208A1"/>
    <w:rsid w:val="00867BD8"/>
    <w:rsid w:val="0087258F"/>
    <w:rsid w:val="00876BFB"/>
    <w:rsid w:val="008A132C"/>
    <w:rsid w:val="00950A17"/>
    <w:rsid w:val="00A251CD"/>
    <w:rsid w:val="00A43BA4"/>
    <w:rsid w:val="00A4600B"/>
    <w:rsid w:val="00A611A3"/>
    <w:rsid w:val="00AA2477"/>
    <w:rsid w:val="00B2188D"/>
    <w:rsid w:val="00B360EE"/>
    <w:rsid w:val="00B515E9"/>
    <w:rsid w:val="00B87788"/>
    <w:rsid w:val="00B95797"/>
    <w:rsid w:val="00BF6002"/>
    <w:rsid w:val="00CC7630"/>
    <w:rsid w:val="00D04CCA"/>
    <w:rsid w:val="00D4384E"/>
    <w:rsid w:val="00D566AC"/>
    <w:rsid w:val="00DA0B8E"/>
    <w:rsid w:val="00DD672E"/>
    <w:rsid w:val="00DE6021"/>
    <w:rsid w:val="00EA1AF4"/>
    <w:rsid w:val="00EC2217"/>
    <w:rsid w:val="00F013B3"/>
    <w:rsid w:val="00F5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B4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11B4"/>
    <w:rPr>
      <w:color w:val="AFA497"/>
      <w:u w:val="single"/>
    </w:rPr>
  </w:style>
  <w:style w:type="character" w:customStyle="1" w:styleId="a4">
    <w:name w:val="Сноска_"/>
    <w:basedOn w:val="a0"/>
    <w:link w:val="a5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Основной текст Exact"/>
    <w:basedOn w:val="a0"/>
    <w:uiPriority w:val="99"/>
    <w:rsid w:val="00F511B4"/>
    <w:rPr>
      <w:rFonts w:ascii="Times New Roman" w:hAnsi="Times New Roman" w:cs="Times New Roman"/>
      <w:spacing w:val="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51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rsid w:val="00F511B4"/>
    <w:rPr>
      <w:rFonts w:ascii="Times New Roman" w:hAnsi="Times New Roman" w:cs="Times New Roman"/>
      <w:b/>
      <w:bCs/>
      <w:spacing w:val="11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F511B4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basedOn w:val="a0"/>
    <w:link w:val="a6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1"/>
    <w:uiPriority w:val="99"/>
    <w:rsid w:val="00F511B4"/>
    <w:rPr>
      <w:rFonts w:ascii="Times New Roman" w:hAnsi="Times New Roman" w:cs="Times New Roman"/>
      <w:spacing w:val="70"/>
      <w:sz w:val="26"/>
      <w:szCs w:val="26"/>
      <w:u w:val="none"/>
    </w:rPr>
  </w:style>
  <w:style w:type="character" w:customStyle="1" w:styleId="11">
    <w:name w:val="Основной текст + 11"/>
    <w:aliases w:val="5 pt"/>
    <w:basedOn w:val="1"/>
    <w:uiPriority w:val="99"/>
    <w:rsid w:val="00F511B4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7">
    <w:name w:val="Колонтитул_"/>
    <w:basedOn w:val="a0"/>
    <w:link w:val="10"/>
    <w:uiPriority w:val="99"/>
    <w:rsid w:val="00F511B4"/>
    <w:rPr>
      <w:rFonts w:ascii="Arial" w:hAnsi="Arial" w:cs="Arial"/>
      <w:spacing w:val="20"/>
      <w:sz w:val="15"/>
      <w:szCs w:val="15"/>
      <w:u w:val="none"/>
    </w:rPr>
  </w:style>
  <w:style w:type="character" w:customStyle="1" w:styleId="a8">
    <w:name w:val="Колонтитул"/>
    <w:basedOn w:val="a7"/>
    <w:uiPriority w:val="99"/>
    <w:rsid w:val="00F511B4"/>
    <w:rPr>
      <w:rFonts w:ascii="Arial" w:hAnsi="Arial" w:cs="Arial"/>
      <w:spacing w:val="20"/>
      <w:sz w:val="15"/>
      <w:szCs w:val="15"/>
      <w:u w:val="none"/>
    </w:rPr>
  </w:style>
  <w:style w:type="paragraph" w:styleId="a6">
    <w:name w:val="Body Text"/>
    <w:basedOn w:val="a"/>
    <w:link w:val="1"/>
    <w:uiPriority w:val="99"/>
    <w:rsid w:val="00F511B4"/>
    <w:pPr>
      <w:shd w:val="clear" w:color="auto" w:fill="FFFFFF"/>
      <w:spacing w:before="300" w:after="300" w:line="331" w:lineRule="exact"/>
      <w:ind w:hanging="70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511B4"/>
    <w:rPr>
      <w:rFonts w:cs="Courier New"/>
      <w:color w:val="000000"/>
    </w:rPr>
  </w:style>
  <w:style w:type="character" w:customStyle="1" w:styleId="Arial">
    <w:name w:val="Основной текст + Arial"/>
    <w:aliases w:val="17,5 pt8,Интервал -1 pt"/>
    <w:basedOn w:val="1"/>
    <w:uiPriority w:val="99"/>
    <w:rsid w:val="00F511B4"/>
    <w:rPr>
      <w:rFonts w:ascii="Arial" w:hAnsi="Arial" w:cs="Arial"/>
      <w:spacing w:val="-20"/>
      <w:sz w:val="35"/>
      <w:szCs w:val="35"/>
      <w:u w:val="none"/>
    </w:rPr>
  </w:style>
  <w:style w:type="character" w:customStyle="1" w:styleId="aa">
    <w:name w:val="Основной текст + Курсив"/>
    <w:basedOn w:val="1"/>
    <w:uiPriority w:val="99"/>
    <w:rsid w:val="00F511B4"/>
    <w:rPr>
      <w:rFonts w:ascii="Times New Roman" w:hAnsi="Times New Roman" w:cs="Times New Roman"/>
      <w:i/>
      <w:iCs/>
      <w:noProof/>
      <w:sz w:val="26"/>
      <w:szCs w:val="26"/>
      <w:u w:val="none"/>
    </w:rPr>
  </w:style>
  <w:style w:type="character" w:customStyle="1" w:styleId="12">
    <w:name w:val="Заголовок №1_"/>
    <w:basedOn w:val="a0"/>
    <w:link w:val="110"/>
    <w:uiPriority w:val="99"/>
    <w:rsid w:val="00F511B4"/>
    <w:rPr>
      <w:rFonts w:ascii="Impact" w:hAnsi="Impact" w:cs="Impact"/>
      <w:i/>
      <w:iCs/>
      <w:spacing w:val="-50"/>
      <w:sz w:val="28"/>
      <w:szCs w:val="28"/>
      <w:u w:val="none"/>
    </w:rPr>
  </w:style>
  <w:style w:type="character" w:customStyle="1" w:styleId="1TimesNewRoman">
    <w:name w:val="Заголовок №1 + Times New Roman"/>
    <w:aliases w:val="Не курсив,Интервал 0 pt"/>
    <w:basedOn w:val="12"/>
    <w:uiPriority w:val="99"/>
    <w:rsid w:val="00F511B4"/>
    <w:rPr>
      <w:rFonts w:ascii="Times New Roman" w:hAnsi="Times New Roman" w:cs="Times New Roman"/>
      <w:i/>
      <w:iCs/>
      <w:spacing w:val="0"/>
      <w:sz w:val="28"/>
      <w:szCs w:val="28"/>
      <w:u w:val="none"/>
    </w:rPr>
  </w:style>
  <w:style w:type="character" w:customStyle="1" w:styleId="13">
    <w:name w:val="Заголовок №1"/>
    <w:basedOn w:val="12"/>
    <w:uiPriority w:val="99"/>
    <w:rsid w:val="00F511B4"/>
    <w:rPr>
      <w:rFonts w:ascii="Impact" w:hAnsi="Impact" w:cs="Impact"/>
      <w:i/>
      <w:iCs/>
      <w:spacing w:val="-50"/>
      <w:sz w:val="28"/>
      <w:szCs w:val="28"/>
      <w:u w:val="single"/>
    </w:rPr>
  </w:style>
  <w:style w:type="character" w:customStyle="1" w:styleId="40">
    <w:name w:val="Основной текст (4)"/>
    <w:basedOn w:val="4"/>
    <w:uiPriority w:val="99"/>
    <w:rsid w:val="00F511B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5">
    <w:name w:val="Основной текст (5)_"/>
    <w:basedOn w:val="a0"/>
    <w:link w:val="51"/>
    <w:uiPriority w:val="99"/>
    <w:rsid w:val="00F511B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F511B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4">
    <w:name w:val="Основной текст + Курсив1"/>
    <w:basedOn w:val="1"/>
    <w:uiPriority w:val="99"/>
    <w:rsid w:val="00F511B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6">
    <w:name w:val="Основной текст (6)_"/>
    <w:basedOn w:val="a0"/>
    <w:link w:val="61"/>
    <w:uiPriority w:val="99"/>
    <w:rsid w:val="00F511B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0">
    <w:name w:val="Основной текст (6)"/>
    <w:basedOn w:val="6"/>
    <w:uiPriority w:val="99"/>
    <w:rsid w:val="00F511B4"/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6Impact">
    <w:name w:val="Основной текст (6) + Impact"/>
    <w:aliases w:val="12,5 pt7,Не полужирный,Не курсив1"/>
    <w:basedOn w:val="6"/>
    <w:uiPriority w:val="99"/>
    <w:rsid w:val="00F511B4"/>
    <w:rPr>
      <w:rFonts w:ascii="Impact" w:hAnsi="Impact" w:cs="Impact"/>
      <w:b/>
      <w:bCs/>
      <w:i/>
      <w:iCs/>
      <w:noProof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F511B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71">
    <w:name w:val="Основной текст (7) + Не курсив"/>
    <w:basedOn w:val="7"/>
    <w:uiPriority w:val="99"/>
    <w:rsid w:val="00F511B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3">
    <w:name w:val="Основной текст + 113"/>
    <w:aliases w:val="5 pt6,Курсив"/>
    <w:basedOn w:val="1"/>
    <w:uiPriority w:val="99"/>
    <w:rsid w:val="00F511B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2">
    <w:name w:val="Основной текст + 112"/>
    <w:aliases w:val="5 pt5"/>
    <w:basedOn w:val="1"/>
    <w:uiPriority w:val="99"/>
    <w:rsid w:val="00F511B4"/>
    <w:rPr>
      <w:rFonts w:ascii="Times New Roman" w:hAnsi="Times New Roman" w:cs="Times New Roman"/>
      <w:sz w:val="23"/>
      <w:szCs w:val="23"/>
      <w:u w:val="none"/>
    </w:rPr>
  </w:style>
  <w:style w:type="character" w:customStyle="1" w:styleId="111">
    <w:name w:val="Основной текст + 111"/>
    <w:aliases w:val="5 pt4,Полужирный"/>
    <w:basedOn w:val="1"/>
    <w:uiPriority w:val="99"/>
    <w:rsid w:val="00F51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9">
    <w:name w:val="Основной текст + 9"/>
    <w:aliases w:val="5 pt3"/>
    <w:basedOn w:val="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10pt">
    <w:name w:val="Основной текст + 10 pt"/>
    <w:aliases w:val="Курсив1"/>
    <w:basedOn w:val="1"/>
    <w:uiPriority w:val="99"/>
    <w:rsid w:val="00F511B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Exact">
    <w:name w:val="Основной текст (8) Exact"/>
    <w:basedOn w:val="a0"/>
    <w:uiPriority w:val="99"/>
    <w:rsid w:val="00F511B4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1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0">
    <w:name w:val="Основной текст (8)"/>
    <w:basedOn w:val="8"/>
    <w:uiPriority w:val="99"/>
    <w:rsid w:val="00F511B4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90">
    <w:name w:val="Основной текст (9)_"/>
    <w:basedOn w:val="a0"/>
    <w:link w:val="9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9pt">
    <w:name w:val="Основной текст + 9 pt"/>
    <w:aliases w:val="Полужирный2"/>
    <w:basedOn w:val="1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pt0">
    <w:name w:val="Колонтитул + 9 pt"/>
    <w:aliases w:val="Интервал 0 pt1"/>
    <w:basedOn w:val="a7"/>
    <w:uiPriority w:val="99"/>
    <w:rsid w:val="00F511B4"/>
    <w:rPr>
      <w:rFonts w:ascii="Arial" w:hAnsi="Arial" w:cs="Arial"/>
      <w:noProof/>
      <w:spacing w:val="10"/>
      <w:sz w:val="18"/>
      <w:szCs w:val="18"/>
      <w:u w:val="none"/>
    </w:rPr>
  </w:style>
  <w:style w:type="character" w:customStyle="1" w:styleId="910">
    <w:name w:val="Основной текст + 91"/>
    <w:aliases w:val="5 pt2"/>
    <w:basedOn w:val="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31">
    <w:name w:val="Подпись к таблице (3)_"/>
    <w:basedOn w:val="a0"/>
    <w:link w:val="32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33">
    <w:name w:val="Заголовок №3_"/>
    <w:basedOn w:val="a0"/>
    <w:link w:val="34"/>
    <w:uiPriority w:val="99"/>
    <w:rsid w:val="00F511B4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F511B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2">
    <w:name w:val="Основной текст + 7"/>
    <w:aliases w:val="5 pt1"/>
    <w:basedOn w:val="1"/>
    <w:uiPriority w:val="99"/>
    <w:rsid w:val="00F511B4"/>
    <w:rPr>
      <w:rFonts w:ascii="Times New Roman" w:hAnsi="Times New Roman" w:cs="Times New Roman"/>
      <w:sz w:val="15"/>
      <w:szCs w:val="15"/>
      <w:u w:val="none"/>
    </w:rPr>
  </w:style>
  <w:style w:type="character" w:customStyle="1" w:styleId="ab">
    <w:name w:val="Подпись к таблице_"/>
    <w:basedOn w:val="a0"/>
    <w:link w:val="ac"/>
    <w:uiPriority w:val="99"/>
    <w:rsid w:val="00F511B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2">
    <w:name w:val="Подпись к таблице (4)_"/>
    <w:basedOn w:val="a0"/>
    <w:link w:val="43"/>
    <w:uiPriority w:val="99"/>
    <w:rsid w:val="00F511B4"/>
    <w:rPr>
      <w:rFonts w:ascii="Times New Roman" w:hAnsi="Times New Roman" w:cs="Times New Roman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102">
    <w:name w:val="Основной текст (10)"/>
    <w:basedOn w:val="100"/>
    <w:uiPriority w:val="99"/>
    <w:rsid w:val="00F511B4"/>
    <w:rPr>
      <w:rFonts w:ascii="Times New Roman" w:hAnsi="Times New Roman" w:cs="Times New Roman"/>
      <w:sz w:val="19"/>
      <w:szCs w:val="19"/>
      <w:u w:val="none"/>
    </w:rPr>
  </w:style>
  <w:style w:type="character" w:customStyle="1" w:styleId="114">
    <w:name w:val="Основной текст (11)_"/>
    <w:basedOn w:val="a0"/>
    <w:link w:val="1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d">
    <w:name w:val="Оглавление_"/>
    <w:basedOn w:val="a0"/>
    <w:link w:val="15"/>
    <w:uiPriority w:val="99"/>
    <w:rsid w:val="00F511B4"/>
    <w:rPr>
      <w:rFonts w:ascii="Arial" w:hAnsi="Arial" w:cs="Arial"/>
      <w:sz w:val="10"/>
      <w:szCs w:val="10"/>
      <w:u w:val="none"/>
    </w:rPr>
  </w:style>
  <w:style w:type="character" w:customStyle="1" w:styleId="ae">
    <w:name w:val="Оглавление"/>
    <w:basedOn w:val="ad"/>
    <w:uiPriority w:val="99"/>
    <w:rsid w:val="00F511B4"/>
    <w:rPr>
      <w:rFonts w:ascii="Arial" w:hAnsi="Arial" w:cs="Arial"/>
      <w:sz w:val="10"/>
      <w:szCs w:val="10"/>
      <w:u w:val="single"/>
    </w:rPr>
  </w:style>
  <w:style w:type="character" w:customStyle="1" w:styleId="25">
    <w:name w:val="Оглавление (2)_"/>
    <w:basedOn w:val="a0"/>
    <w:link w:val="26"/>
    <w:uiPriority w:val="99"/>
    <w:rsid w:val="00F511B4"/>
    <w:rPr>
      <w:rFonts w:ascii="Times New Roman" w:hAnsi="Times New Roman" w:cs="Times New Roman"/>
      <w:sz w:val="8"/>
      <w:szCs w:val="8"/>
      <w:u w:val="none"/>
    </w:rPr>
  </w:style>
  <w:style w:type="paragraph" w:customStyle="1" w:styleId="a5">
    <w:name w:val="Сноска"/>
    <w:basedOn w:val="a"/>
    <w:link w:val="a4"/>
    <w:uiPriority w:val="99"/>
    <w:rsid w:val="00F511B4"/>
    <w:pPr>
      <w:shd w:val="clear" w:color="auto" w:fill="FFFFFF"/>
      <w:spacing w:line="245" w:lineRule="exact"/>
      <w:ind w:firstLine="70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F511B4"/>
    <w:pPr>
      <w:shd w:val="clear" w:color="auto" w:fill="FFFFFF"/>
      <w:spacing w:after="180" w:line="292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F511B4"/>
    <w:pPr>
      <w:shd w:val="clear" w:color="auto" w:fill="FFFFFF"/>
      <w:spacing w:before="180" w:after="7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3"/>
      <w:szCs w:val="33"/>
    </w:rPr>
  </w:style>
  <w:style w:type="paragraph" w:customStyle="1" w:styleId="30">
    <w:name w:val="Основной текст (3)"/>
    <w:basedOn w:val="a"/>
    <w:link w:val="3"/>
    <w:rsid w:val="00F511B4"/>
    <w:pPr>
      <w:shd w:val="clear" w:color="auto" w:fill="FFFFFF"/>
      <w:spacing w:before="720" w:after="30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F511B4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Колонтитул1"/>
    <w:basedOn w:val="a"/>
    <w:link w:val="a7"/>
    <w:uiPriority w:val="99"/>
    <w:rsid w:val="00F511B4"/>
    <w:pPr>
      <w:shd w:val="clear" w:color="auto" w:fill="FFFFFF"/>
      <w:spacing w:line="240" w:lineRule="atLeast"/>
    </w:pPr>
    <w:rPr>
      <w:rFonts w:ascii="Arial" w:hAnsi="Arial" w:cs="Arial"/>
      <w:color w:val="auto"/>
      <w:spacing w:val="20"/>
      <w:sz w:val="15"/>
      <w:szCs w:val="15"/>
    </w:rPr>
  </w:style>
  <w:style w:type="paragraph" w:customStyle="1" w:styleId="110">
    <w:name w:val="Заголовок №11"/>
    <w:basedOn w:val="a"/>
    <w:link w:val="12"/>
    <w:uiPriority w:val="99"/>
    <w:rsid w:val="00F511B4"/>
    <w:pPr>
      <w:shd w:val="clear" w:color="auto" w:fill="FFFFFF"/>
      <w:spacing w:after="300" w:line="331" w:lineRule="exact"/>
      <w:jc w:val="both"/>
      <w:outlineLvl w:val="0"/>
    </w:pPr>
    <w:rPr>
      <w:rFonts w:ascii="Impact" w:hAnsi="Impact" w:cs="Impact"/>
      <w:i/>
      <w:iCs/>
      <w:color w:val="auto"/>
      <w:spacing w:val="-5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511B4"/>
    <w:pPr>
      <w:shd w:val="clear" w:color="auto" w:fill="FFFFFF"/>
      <w:spacing w:line="328" w:lineRule="exact"/>
      <w:ind w:hanging="42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F511B4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511B4"/>
    <w:pPr>
      <w:shd w:val="clear" w:color="auto" w:fill="FFFFFF"/>
      <w:spacing w:line="331" w:lineRule="exact"/>
      <w:ind w:hanging="280"/>
      <w:jc w:val="both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F511B4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91">
    <w:name w:val="Основной текст (9)"/>
    <w:basedOn w:val="a"/>
    <w:link w:val="90"/>
    <w:uiPriority w:val="99"/>
    <w:rsid w:val="00F511B4"/>
    <w:pPr>
      <w:shd w:val="clear" w:color="auto" w:fill="FFFFFF"/>
      <w:spacing w:before="60" w:after="480"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4">
    <w:name w:val="Подпись к таблице (2)"/>
    <w:basedOn w:val="a"/>
    <w:link w:val="23"/>
    <w:uiPriority w:val="99"/>
    <w:rsid w:val="00F511B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2">
    <w:name w:val="Подпись к таблице (3)"/>
    <w:basedOn w:val="a"/>
    <w:link w:val="31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F511B4"/>
    <w:pPr>
      <w:shd w:val="clear" w:color="auto" w:fill="FFFFFF"/>
      <w:spacing w:before="1800" w:after="60" w:line="240" w:lineRule="atLeast"/>
      <w:jc w:val="both"/>
      <w:outlineLvl w:val="2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c">
    <w:name w:val="Подпись к таблице"/>
    <w:basedOn w:val="a"/>
    <w:link w:val="ab"/>
    <w:uiPriority w:val="99"/>
    <w:rsid w:val="00F511B4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3">
    <w:name w:val="Подпись к таблице (4)"/>
    <w:basedOn w:val="a"/>
    <w:link w:val="42"/>
    <w:uiPriority w:val="99"/>
    <w:rsid w:val="00F511B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01">
    <w:name w:val="Основной текст (10)1"/>
    <w:basedOn w:val="a"/>
    <w:link w:val="100"/>
    <w:uiPriority w:val="99"/>
    <w:rsid w:val="00F511B4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5">
    <w:name w:val="Основной текст (11)"/>
    <w:basedOn w:val="a"/>
    <w:link w:val="114"/>
    <w:uiPriority w:val="99"/>
    <w:rsid w:val="00F511B4"/>
    <w:pPr>
      <w:shd w:val="clear" w:color="auto" w:fill="FFFFFF"/>
      <w:spacing w:after="120" w:line="240" w:lineRule="atLeast"/>
    </w:pPr>
    <w:rPr>
      <w:rFonts w:ascii="Arial" w:hAnsi="Arial" w:cs="Arial"/>
      <w:color w:val="auto"/>
      <w:sz w:val="10"/>
      <w:szCs w:val="10"/>
    </w:rPr>
  </w:style>
  <w:style w:type="paragraph" w:customStyle="1" w:styleId="15">
    <w:name w:val="Оглавление1"/>
    <w:basedOn w:val="a"/>
    <w:link w:val="ad"/>
    <w:uiPriority w:val="99"/>
    <w:rsid w:val="00F511B4"/>
    <w:pPr>
      <w:shd w:val="clear" w:color="auto" w:fill="FFFFFF"/>
      <w:spacing w:before="120" w:after="120" w:line="240" w:lineRule="atLeast"/>
      <w:jc w:val="both"/>
    </w:pPr>
    <w:rPr>
      <w:rFonts w:ascii="Arial" w:hAnsi="Arial" w:cs="Arial"/>
      <w:color w:val="auto"/>
      <w:sz w:val="10"/>
      <w:szCs w:val="10"/>
    </w:rPr>
  </w:style>
  <w:style w:type="paragraph" w:customStyle="1" w:styleId="26">
    <w:name w:val="Оглавление (2)"/>
    <w:basedOn w:val="a"/>
    <w:link w:val="25"/>
    <w:uiPriority w:val="99"/>
    <w:rsid w:val="00F511B4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styleId="af">
    <w:name w:val="Balloon Text"/>
    <w:basedOn w:val="a"/>
    <w:link w:val="af0"/>
    <w:uiPriority w:val="99"/>
    <w:semiHidden/>
    <w:unhideWhenUsed/>
    <w:rsid w:val="003727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7E7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307194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table" w:styleId="af2">
    <w:name w:val="Table Grid"/>
    <w:basedOn w:val="a1"/>
    <w:uiPriority w:val="39"/>
    <w:rsid w:val="003071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45F"/>
    <w:pPr>
      <w:widowControl w:val="0"/>
      <w:tabs>
        <w:tab w:val="left" w:pos="709"/>
      </w:tabs>
      <w:suppressAutoHyphens/>
      <w:autoSpaceDN w:val="0"/>
      <w:textAlignment w:val="baseline"/>
    </w:pPr>
    <w:rPr>
      <w:rFonts w:ascii="Times New Roman" w:eastAsia="DejaVu Sans" w:hAnsi="Times New Roman" w:cs="DejaVu Sans"/>
      <w:color w:val="00000A"/>
      <w:kern w:val="3"/>
      <w:lang w:bidi="ru-RU"/>
    </w:rPr>
  </w:style>
  <w:style w:type="paragraph" w:styleId="af3">
    <w:name w:val="List Paragraph"/>
    <w:basedOn w:val="a"/>
    <w:uiPriority w:val="34"/>
    <w:qFormat/>
    <w:rsid w:val="0022445F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4562F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562F6"/>
    <w:rPr>
      <w:rFonts w:cs="Courier New"/>
      <w:color w:val="000000"/>
    </w:rPr>
  </w:style>
  <w:style w:type="paragraph" w:styleId="af6">
    <w:name w:val="footer"/>
    <w:basedOn w:val="a"/>
    <w:link w:val="af7"/>
    <w:uiPriority w:val="99"/>
    <w:unhideWhenUsed/>
    <w:rsid w:val="004562F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562F6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 РМК</cp:lastModifiedBy>
  <cp:revision>55</cp:revision>
  <cp:lastPrinted>2018-04-04T03:53:00Z</cp:lastPrinted>
  <dcterms:created xsi:type="dcterms:W3CDTF">2018-02-06T09:38:00Z</dcterms:created>
  <dcterms:modified xsi:type="dcterms:W3CDTF">2020-02-11T04:37:00Z</dcterms:modified>
</cp:coreProperties>
</file>